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5 июня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854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Шнайдер </w:t>
      </w:r>
      <w:r>
        <w:rPr>
          <w:rFonts w:ascii="Times New Roman CYR" w:eastAsia="Times New Roman CYR" w:hAnsi="Times New Roman CYR" w:cs="Times New Roman CYR"/>
          <w:b/>
          <w:bCs/>
        </w:rPr>
        <w:t>Александры Аркадьевны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2rplc-6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Шнайдер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А.А., проживающей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3rplc-16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58624012400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9366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Шнайдер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Александру Аркадьевну</w:t>
      </w:r>
      <w:r>
        <w:rPr>
          <w:rFonts w:ascii="Times New Roman CYR" w:eastAsia="Times New Roman CYR" w:hAnsi="Times New Roman CYR" w:cs="Times New Roman CYR"/>
        </w:rPr>
        <w:t xml:space="preserve"> 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0412365400765008542420108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6">
    <w:name w:val="cat-UserDefined grp-22 rplc-6"/>
    <w:basedOn w:val="DefaultParagraphFont"/>
  </w:style>
  <w:style w:type="character" w:customStyle="1" w:styleId="cat-UserDefinedgrp-23rplc-16">
    <w:name w:val="cat-UserDefined grp-2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